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FAA" w:rsidRDefault="00F56FAA" w:rsidP="00F56FAA">
      <w:pPr>
        <w:pStyle w:val="Cmsor"/>
      </w:pPr>
      <w:r>
        <w:rPr>
          <w:sz w:val="28"/>
          <w:szCs w:val="28"/>
        </w:rPr>
        <w:t>Pályázati adatlap</w:t>
      </w:r>
    </w:p>
    <w:p w:rsidR="00F56FAA" w:rsidRDefault="00F56FAA" w:rsidP="00F56FAA">
      <w:pPr>
        <w:pStyle w:val="Cmsor"/>
      </w:pPr>
      <w:r>
        <w:rPr>
          <w:sz w:val="28"/>
          <w:szCs w:val="28"/>
        </w:rPr>
        <w:t>munkaerőpiaci és foglalkozási információ nyújtásának támogatására</w:t>
      </w:r>
    </w:p>
    <w:p w:rsidR="00F56FAA" w:rsidRDefault="00F56FAA" w:rsidP="00F56FAA">
      <w:pPr>
        <w:pStyle w:val="Cmsor"/>
        <w:rPr>
          <w:sz w:val="28"/>
          <w:szCs w:val="28"/>
        </w:rPr>
      </w:pPr>
    </w:p>
    <w:p w:rsidR="00F56FAA" w:rsidRDefault="00F56FAA" w:rsidP="00F56FAA">
      <w:pPr>
        <w:tabs>
          <w:tab w:val="left" w:pos="1985"/>
        </w:tabs>
      </w:pPr>
      <w:r>
        <w:t>I. A pályázat rövid bemutatása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233"/>
      </w:tblGrid>
      <w:tr w:rsidR="00F56FAA" w:rsidTr="004F76E6"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56FAA" w:rsidRDefault="00F56FAA" w:rsidP="004F76E6">
            <w:pPr>
              <w:tabs>
                <w:tab w:val="left" w:pos="1985"/>
              </w:tabs>
            </w:pPr>
            <w:r>
              <w:rPr>
                <w:b/>
              </w:rPr>
              <w:t>A projekt címe</w:t>
            </w:r>
          </w:p>
        </w:tc>
      </w:tr>
      <w:tr w:rsidR="00F56FAA" w:rsidTr="004F76E6">
        <w:trPr>
          <w:trHeight w:val="568"/>
        </w:trPr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  <w:rPr>
                <w:b/>
              </w:rPr>
            </w:pPr>
          </w:p>
        </w:tc>
      </w:tr>
    </w:tbl>
    <w:p w:rsidR="00F56FAA" w:rsidRDefault="00F56FAA" w:rsidP="00F56FAA">
      <w:pPr>
        <w:tabs>
          <w:tab w:val="left" w:pos="1985"/>
        </w:tabs>
        <w:rPr>
          <w:b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166"/>
      </w:tblGrid>
      <w:tr w:rsidR="00F56FAA" w:rsidTr="004F76E6"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56FAA" w:rsidRDefault="00F56FAA" w:rsidP="004F76E6">
            <w:pPr>
              <w:tabs>
                <w:tab w:val="left" w:pos="1985"/>
              </w:tabs>
            </w:pPr>
            <w:r>
              <w:rPr>
                <w:b/>
              </w:rPr>
              <w:t>A projekt megvalósításának helyszínei (járás/település):</w:t>
            </w:r>
          </w:p>
        </w:tc>
      </w:tr>
      <w:tr w:rsidR="00F56FAA" w:rsidTr="004F76E6"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  <w:rPr>
                <w:b/>
              </w:rPr>
            </w:pPr>
          </w:p>
          <w:p w:rsidR="00F56FAA" w:rsidRDefault="00F56FAA" w:rsidP="004F76E6">
            <w:pPr>
              <w:rPr>
                <w:b/>
              </w:rPr>
            </w:pPr>
          </w:p>
          <w:p w:rsidR="00F56FAA" w:rsidRDefault="00F56FAA" w:rsidP="004F76E6"/>
          <w:p w:rsidR="00F56FAA" w:rsidRDefault="00F56FAA" w:rsidP="004F76E6"/>
          <w:p w:rsidR="00F56FAA" w:rsidRDefault="00F56FAA" w:rsidP="004F76E6"/>
          <w:p w:rsidR="00F56FAA" w:rsidRDefault="00F56FAA" w:rsidP="004F76E6"/>
        </w:tc>
      </w:tr>
    </w:tbl>
    <w:p w:rsidR="00F56FAA" w:rsidRDefault="00F56FAA" w:rsidP="00F56FAA">
      <w:pPr>
        <w:tabs>
          <w:tab w:val="left" w:pos="1985"/>
        </w:tabs>
        <w:rPr>
          <w:b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166"/>
      </w:tblGrid>
      <w:tr w:rsidR="00F56FAA" w:rsidTr="004F76E6"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56FAA" w:rsidRDefault="00F56FAA" w:rsidP="004F76E6">
            <w:pPr>
              <w:tabs>
                <w:tab w:val="left" w:pos="1985"/>
              </w:tabs>
            </w:pPr>
            <w:r>
              <w:rPr>
                <w:b/>
              </w:rPr>
              <w:t>A projekt teljes költsége</w:t>
            </w:r>
          </w:p>
        </w:tc>
      </w:tr>
      <w:tr w:rsidR="00F56FAA" w:rsidTr="004F76E6"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  <w:rPr>
                <w:b/>
              </w:rPr>
            </w:pPr>
          </w:p>
          <w:p w:rsidR="00F56FAA" w:rsidRDefault="00F56FAA" w:rsidP="004F76E6">
            <w:pPr>
              <w:rPr>
                <w:b/>
              </w:rPr>
            </w:pPr>
          </w:p>
          <w:p w:rsidR="00F56FAA" w:rsidRDefault="00F56FAA" w:rsidP="004F76E6"/>
        </w:tc>
      </w:tr>
    </w:tbl>
    <w:p w:rsidR="00F56FAA" w:rsidRDefault="00F56FAA" w:rsidP="00F56FAA">
      <w:pPr>
        <w:ind w:left="709"/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64"/>
        <w:gridCol w:w="2398"/>
        <w:gridCol w:w="2377"/>
        <w:gridCol w:w="2195"/>
      </w:tblGrid>
      <w:tr w:rsidR="00F56FAA" w:rsidTr="004F76E6">
        <w:tc>
          <w:tcPr>
            <w:tcW w:w="9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56FAA" w:rsidRDefault="00F56FAA" w:rsidP="004F76E6">
            <w:pPr>
              <w:tabs>
                <w:tab w:val="left" w:pos="1985"/>
              </w:tabs>
            </w:pPr>
            <w:r>
              <w:rPr>
                <w:b/>
              </w:rPr>
              <w:t>Az igényelt támogatás/a teljes költséghez viszonyított arány</w:t>
            </w:r>
          </w:p>
        </w:tc>
      </w:tr>
      <w:tr w:rsidR="00F56FAA" w:rsidTr="004F76E6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FAA" w:rsidRDefault="00F56FAA" w:rsidP="004F76E6">
            <w:pPr>
              <w:ind w:left="34"/>
              <w:jc w:val="center"/>
            </w:pPr>
            <w:r>
              <w:t>Igényelt támogatás</w:t>
            </w:r>
          </w:p>
          <w:p w:rsidR="00F56FAA" w:rsidRDefault="00F56FAA" w:rsidP="004F76E6">
            <w:pPr>
              <w:jc w:val="center"/>
            </w:pPr>
            <w:r>
              <w:t>(Ft)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FAA" w:rsidRDefault="00F56FAA" w:rsidP="004F76E6">
            <w:pPr>
              <w:snapToGrid w:val="0"/>
              <w:jc w:val="center"/>
            </w:pPr>
          </w:p>
          <w:p w:rsidR="00F56FAA" w:rsidRDefault="00F56FAA" w:rsidP="004F76E6">
            <w:pPr>
              <w:ind w:right="278"/>
              <w:jc w:val="center"/>
            </w:pPr>
            <w:r>
              <w:t>……….………</w:t>
            </w:r>
          </w:p>
        </w:tc>
        <w:tc>
          <w:tcPr>
            <w:tcW w:w="23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ind w:left="73"/>
              <w:jc w:val="center"/>
            </w:pPr>
            <w:r>
              <w:t>A teljes költséghez viszonyított aránya</w:t>
            </w:r>
          </w:p>
          <w:p w:rsidR="00F56FAA" w:rsidRDefault="00F56FAA" w:rsidP="004F76E6">
            <w:pPr>
              <w:ind w:left="73"/>
              <w:jc w:val="center"/>
            </w:pPr>
            <w:r>
              <w:t>(%)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AA" w:rsidRDefault="00F56FAA" w:rsidP="004F76E6">
            <w:pPr>
              <w:snapToGrid w:val="0"/>
              <w:jc w:val="center"/>
            </w:pPr>
          </w:p>
          <w:p w:rsidR="00F56FAA" w:rsidRDefault="00F56FAA" w:rsidP="004F76E6">
            <w:pPr>
              <w:ind w:right="206"/>
              <w:jc w:val="center"/>
            </w:pPr>
            <w:r>
              <w:t>…………..%</w:t>
            </w:r>
          </w:p>
        </w:tc>
      </w:tr>
      <w:tr w:rsidR="00F56FAA" w:rsidTr="004F76E6">
        <w:tc>
          <w:tcPr>
            <w:tcW w:w="9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pacing w:before="120" w:line="360" w:lineRule="auto"/>
            </w:pPr>
            <w:r>
              <w:t>Az igényelt támogatás összege: ……</w:t>
            </w:r>
            <w:proofErr w:type="gramStart"/>
            <w:r>
              <w:t>…….</w:t>
            </w:r>
            <w:proofErr w:type="gramEnd"/>
            <w:r>
              <w:t>………….,-Ft, azaz  …………………………… ……………………………………………………………………………………………  Ft</w:t>
            </w:r>
          </w:p>
        </w:tc>
      </w:tr>
    </w:tbl>
    <w:p w:rsidR="00F56FAA" w:rsidRDefault="00F56FAA" w:rsidP="00F56FAA">
      <w:pPr>
        <w:ind w:left="709"/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166"/>
      </w:tblGrid>
      <w:tr w:rsidR="00F56FAA" w:rsidTr="004F76E6"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56FAA" w:rsidRDefault="00F56FAA" w:rsidP="004F76E6">
            <w:pPr>
              <w:tabs>
                <w:tab w:val="left" w:pos="1985"/>
              </w:tabs>
            </w:pPr>
            <w:r>
              <w:rPr>
                <w:b/>
              </w:rPr>
              <w:t xml:space="preserve">Egy főre jutó támogatás összege </w:t>
            </w:r>
          </w:p>
        </w:tc>
      </w:tr>
      <w:tr w:rsidR="00F56FAA" w:rsidTr="004F76E6"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ind w:left="34"/>
            </w:pPr>
            <w:r>
              <w:t xml:space="preserve">Egy ügyfélre jutó támogatás összege: </w:t>
            </w:r>
          </w:p>
          <w:p w:rsidR="00F56FAA" w:rsidRDefault="00F56FAA" w:rsidP="004F76E6">
            <w:pPr>
              <w:ind w:left="34"/>
            </w:pPr>
            <w:r>
              <w:t>(igényelt támogatás / tervezett érintett létszám)</w:t>
            </w:r>
          </w:p>
          <w:p w:rsidR="00F56FAA" w:rsidRDefault="00F56FAA" w:rsidP="004F76E6">
            <w:pPr>
              <w:ind w:left="317"/>
              <w:jc w:val="right"/>
            </w:pPr>
            <w:r>
              <w:t>…</w:t>
            </w:r>
            <w:proofErr w:type="gramStart"/>
            <w:r>
              <w:t>…….</w:t>
            </w:r>
            <w:proofErr w:type="gramEnd"/>
            <w:r>
              <w:t>………….,- Ft/fő</w:t>
            </w:r>
          </w:p>
        </w:tc>
      </w:tr>
      <w:tr w:rsidR="00F56FAA" w:rsidTr="004F76E6"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ind w:left="34"/>
            </w:pPr>
            <w:r>
              <w:t xml:space="preserve">Egy fő munkaerőpiaci és foglalkozási információ nyújtó személyre jutó támogatás összege havonta: </w:t>
            </w:r>
          </w:p>
          <w:p w:rsidR="00F56FAA" w:rsidRDefault="00F56FAA" w:rsidP="004F76E6">
            <w:pPr>
              <w:ind w:left="317"/>
              <w:jc w:val="right"/>
            </w:pPr>
            <w:r>
              <w:t>…………</w:t>
            </w:r>
            <w:proofErr w:type="gramStart"/>
            <w:r>
              <w:t>…….</w:t>
            </w:r>
            <w:proofErr w:type="gramEnd"/>
            <w:r>
              <w:t>.,- Ft/fő/hó</w:t>
            </w:r>
          </w:p>
        </w:tc>
      </w:tr>
    </w:tbl>
    <w:p w:rsidR="00F56FAA" w:rsidRDefault="00F56FAA" w:rsidP="00F56FAA"/>
    <w:p w:rsidR="00F56FAA" w:rsidRDefault="00F56FAA" w:rsidP="00F56FAA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234"/>
      </w:tblGrid>
      <w:tr w:rsidR="00F56FAA" w:rsidTr="004F76E6"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56FAA" w:rsidRDefault="00F56FAA" w:rsidP="004F76E6">
            <w:pPr>
              <w:tabs>
                <w:tab w:val="left" w:pos="1985"/>
              </w:tabs>
            </w:pPr>
            <w:r>
              <w:rPr>
                <w:b/>
              </w:rPr>
              <w:t xml:space="preserve">A projekt megvalósításának rövid összefoglalása </w:t>
            </w:r>
          </w:p>
          <w:p w:rsidR="00F56FAA" w:rsidRDefault="00F56FAA" w:rsidP="004F76E6">
            <w:pPr>
              <w:tabs>
                <w:tab w:val="left" w:pos="1985"/>
              </w:tabs>
            </w:pPr>
            <w:r>
              <w:rPr>
                <w:b/>
              </w:rPr>
              <w:t>(célok, célcsoportok, fő tevékenységek – maximum 15 sor)</w:t>
            </w:r>
          </w:p>
        </w:tc>
      </w:tr>
      <w:tr w:rsidR="00F56FAA" w:rsidTr="004F76E6"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  <w:ind w:left="317"/>
              <w:rPr>
                <w:b/>
              </w:rPr>
            </w:pPr>
          </w:p>
          <w:p w:rsidR="00F56FAA" w:rsidRDefault="00F56FAA" w:rsidP="004F76E6">
            <w:pPr>
              <w:ind w:left="317"/>
              <w:rPr>
                <w:b/>
              </w:rPr>
            </w:pPr>
          </w:p>
          <w:p w:rsidR="00F56FAA" w:rsidRDefault="00F56FAA" w:rsidP="004F76E6">
            <w:pPr>
              <w:ind w:left="317"/>
            </w:pPr>
          </w:p>
          <w:p w:rsidR="00F56FAA" w:rsidRDefault="00F56FAA" w:rsidP="004F76E6">
            <w:pPr>
              <w:ind w:left="317"/>
            </w:pPr>
          </w:p>
          <w:p w:rsidR="00F56FAA" w:rsidRDefault="00F56FAA" w:rsidP="004F76E6">
            <w:pPr>
              <w:ind w:left="317"/>
            </w:pPr>
          </w:p>
          <w:p w:rsidR="00F56FAA" w:rsidRDefault="00F56FAA" w:rsidP="004F76E6">
            <w:pPr>
              <w:ind w:left="317"/>
            </w:pPr>
          </w:p>
        </w:tc>
      </w:tr>
    </w:tbl>
    <w:p w:rsidR="00F56FAA" w:rsidRDefault="00F56FAA" w:rsidP="00F56FAA">
      <w:pPr>
        <w:tabs>
          <w:tab w:val="left" w:pos="1985"/>
        </w:tabs>
        <w:rPr>
          <w:b/>
        </w:rPr>
      </w:pPr>
    </w:p>
    <w:p w:rsidR="00F56FAA" w:rsidRDefault="00F56FAA" w:rsidP="00F56FAA">
      <w:pPr>
        <w:pageBreakBefore/>
        <w:tabs>
          <w:tab w:val="left" w:pos="1985"/>
        </w:tabs>
        <w:rPr>
          <w:b/>
        </w:rPr>
      </w:pPr>
    </w:p>
    <w:p w:rsidR="00F56FAA" w:rsidRDefault="00F56FAA" w:rsidP="00F56FAA">
      <w:pPr>
        <w:tabs>
          <w:tab w:val="left" w:pos="1985"/>
        </w:tabs>
      </w:pPr>
      <w:r>
        <w:rPr>
          <w:b/>
        </w:rPr>
        <w:t>II. A pályázó adatai</w:t>
      </w:r>
    </w:p>
    <w:p w:rsidR="00F56FAA" w:rsidRDefault="00F56FAA" w:rsidP="00F56FAA">
      <w:pPr>
        <w:tabs>
          <w:tab w:val="left" w:pos="1985"/>
        </w:tabs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90"/>
        <w:gridCol w:w="5476"/>
      </w:tblGrid>
      <w:tr w:rsidR="00F56FAA" w:rsidTr="004F76E6">
        <w:trPr>
          <w:trHeight w:val="399"/>
          <w:jc w:val="center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F56FAA" w:rsidRDefault="00F56FAA" w:rsidP="004F76E6">
            <w:pPr>
              <w:tabs>
                <w:tab w:val="left" w:pos="1985"/>
              </w:tabs>
            </w:pPr>
            <w:r>
              <w:t>A pályázó szervezet neve:</w:t>
            </w:r>
          </w:p>
          <w:p w:rsidR="00F56FAA" w:rsidRDefault="00F56FAA" w:rsidP="004F76E6">
            <w:pPr>
              <w:tabs>
                <w:tab w:val="left" w:pos="1985"/>
              </w:tabs>
              <w:ind w:left="284"/>
            </w:pPr>
            <w:r>
              <w:t>(cégszerű megnevezés)</w:t>
            </w:r>
          </w:p>
          <w:p w:rsidR="00F56FAA" w:rsidRDefault="00F56FAA" w:rsidP="004F76E6">
            <w:pPr>
              <w:tabs>
                <w:tab w:val="left" w:pos="1985"/>
              </w:tabs>
              <w:ind w:left="284"/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tabs>
                <w:tab w:val="left" w:pos="1985"/>
              </w:tabs>
              <w:snapToGrid w:val="0"/>
            </w:pPr>
          </w:p>
          <w:p w:rsidR="00F56FAA" w:rsidRDefault="00F56FAA" w:rsidP="004F76E6">
            <w:pPr>
              <w:tabs>
                <w:tab w:val="left" w:pos="930"/>
              </w:tabs>
            </w:pPr>
            <w:r>
              <w:tab/>
            </w:r>
          </w:p>
        </w:tc>
      </w:tr>
      <w:tr w:rsidR="00F56FAA" w:rsidTr="004F76E6">
        <w:trPr>
          <w:trHeight w:val="397"/>
          <w:jc w:val="center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F56FAA" w:rsidRDefault="00F56FAA" w:rsidP="004F76E6">
            <w:pPr>
              <w:tabs>
                <w:tab w:val="left" w:pos="1985"/>
              </w:tabs>
              <w:ind w:left="284"/>
            </w:pPr>
            <w:r>
              <w:t>székhelye: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tabs>
                <w:tab w:val="left" w:pos="1985"/>
              </w:tabs>
              <w:snapToGrid w:val="0"/>
            </w:pPr>
          </w:p>
        </w:tc>
      </w:tr>
      <w:tr w:rsidR="00F56FAA" w:rsidTr="004F76E6">
        <w:trPr>
          <w:trHeight w:val="397"/>
          <w:jc w:val="center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F56FAA" w:rsidRDefault="00F56FAA" w:rsidP="004F76E6">
            <w:pPr>
              <w:tabs>
                <w:tab w:val="left" w:pos="1985"/>
              </w:tabs>
              <w:ind w:left="284"/>
            </w:pPr>
            <w:r>
              <w:t>telephelye/</w:t>
            </w:r>
            <w:proofErr w:type="spellStart"/>
            <w:r>
              <w:t>fióktelepe</w:t>
            </w:r>
            <w:proofErr w:type="spellEnd"/>
            <w:r>
              <w:t>: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tabs>
                <w:tab w:val="left" w:pos="1985"/>
              </w:tabs>
              <w:snapToGrid w:val="0"/>
            </w:pPr>
          </w:p>
        </w:tc>
      </w:tr>
      <w:tr w:rsidR="00F56FAA" w:rsidTr="004F76E6">
        <w:trPr>
          <w:trHeight w:val="397"/>
          <w:jc w:val="center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F56FAA" w:rsidRDefault="00F56FAA" w:rsidP="004F76E6">
            <w:pPr>
              <w:tabs>
                <w:tab w:val="left" w:pos="1985"/>
              </w:tabs>
              <w:ind w:left="284"/>
            </w:pPr>
            <w:r>
              <w:t>telefonszáma: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tabs>
                <w:tab w:val="left" w:pos="1985"/>
              </w:tabs>
              <w:snapToGrid w:val="0"/>
            </w:pPr>
          </w:p>
        </w:tc>
      </w:tr>
      <w:tr w:rsidR="00F56FAA" w:rsidTr="004F76E6">
        <w:trPr>
          <w:trHeight w:val="397"/>
          <w:jc w:val="center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F56FAA" w:rsidRDefault="00F56FAA" w:rsidP="004F76E6">
            <w:pPr>
              <w:tabs>
                <w:tab w:val="left" w:pos="1985"/>
              </w:tabs>
              <w:ind w:left="284"/>
            </w:pPr>
            <w:r>
              <w:t>fax száma: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tabs>
                <w:tab w:val="left" w:pos="1985"/>
              </w:tabs>
              <w:snapToGrid w:val="0"/>
            </w:pPr>
          </w:p>
        </w:tc>
      </w:tr>
      <w:tr w:rsidR="00F56FAA" w:rsidTr="004F76E6">
        <w:trPr>
          <w:trHeight w:val="397"/>
          <w:jc w:val="center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F56FAA" w:rsidRDefault="00F56FAA" w:rsidP="004F76E6">
            <w:pPr>
              <w:tabs>
                <w:tab w:val="left" w:pos="1985"/>
              </w:tabs>
              <w:ind w:left="284"/>
            </w:pPr>
            <w:r>
              <w:t>e-mail címe: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tabs>
                <w:tab w:val="left" w:pos="1985"/>
              </w:tabs>
              <w:snapToGrid w:val="0"/>
            </w:pPr>
          </w:p>
        </w:tc>
      </w:tr>
      <w:tr w:rsidR="00F56FAA" w:rsidTr="004F76E6">
        <w:trPr>
          <w:trHeight w:val="397"/>
          <w:jc w:val="center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F56FAA" w:rsidRDefault="00F56FAA" w:rsidP="004F76E6">
            <w:pPr>
              <w:tabs>
                <w:tab w:val="left" w:pos="1985"/>
              </w:tabs>
              <w:ind w:left="284"/>
            </w:pPr>
            <w:r>
              <w:t>honlap címe: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tabs>
                <w:tab w:val="left" w:pos="1985"/>
              </w:tabs>
              <w:snapToGrid w:val="0"/>
            </w:pPr>
          </w:p>
        </w:tc>
      </w:tr>
    </w:tbl>
    <w:p w:rsidR="00F56FAA" w:rsidRDefault="00F56FAA" w:rsidP="00F56FAA">
      <w:pPr>
        <w:tabs>
          <w:tab w:val="left" w:pos="1985"/>
        </w:tabs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62"/>
        <w:gridCol w:w="5504"/>
      </w:tblGrid>
      <w:tr w:rsidR="00F56FAA" w:rsidTr="004F76E6">
        <w:trPr>
          <w:jc w:val="center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F56FAA" w:rsidRDefault="00F56FAA" w:rsidP="004F76E6">
            <w:pPr>
              <w:tabs>
                <w:tab w:val="left" w:pos="1985"/>
              </w:tabs>
            </w:pPr>
            <w:r>
              <w:t>Jogi formája:</w:t>
            </w:r>
          </w:p>
          <w:p w:rsidR="00F56FAA" w:rsidRDefault="00F56FAA" w:rsidP="004F76E6">
            <w:pPr>
              <w:tabs>
                <w:tab w:val="left" w:pos="1985"/>
              </w:tabs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tabs>
                <w:tab w:val="left" w:pos="1985"/>
              </w:tabs>
              <w:snapToGrid w:val="0"/>
            </w:pPr>
          </w:p>
        </w:tc>
      </w:tr>
      <w:tr w:rsidR="00F56FAA" w:rsidTr="004F76E6">
        <w:trPr>
          <w:jc w:val="center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F56FAA" w:rsidRDefault="00F56FAA" w:rsidP="004F76E6">
            <w:pPr>
              <w:tabs>
                <w:tab w:val="left" w:pos="1985"/>
              </w:tabs>
            </w:pPr>
            <w:r>
              <w:t>A pályázó bírósági nyilvántartásba vételének, bejegyzésének időpontja; költségvetési intézmény alapító okiratának kelte, egyéni vállalkozó esetében a vállalkozói igazolvány kiállításának időpontja: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tabs>
                <w:tab w:val="left" w:pos="1985"/>
              </w:tabs>
              <w:snapToGrid w:val="0"/>
            </w:pPr>
          </w:p>
        </w:tc>
      </w:tr>
      <w:tr w:rsidR="00F56FAA" w:rsidTr="004F76E6">
        <w:trPr>
          <w:jc w:val="center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F56FAA" w:rsidRDefault="00F56FAA" w:rsidP="004F76E6">
            <w:pPr>
              <w:tabs>
                <w:tab w:val="left" w:pos="1985"/>
              </w:tabs>
            </w:pPr>
            <w:r>
              <w:t>Nyilvántartásba vételi száma:</w:t>
            </w:r>
          </w:p>
          <w:p w:rsidR="00F56FAA" w:rsidRDefault="00F56FAA" w:rsidP="004F76E6">
            <w:pPr>
              <w:tabs>
                <w:tab w:val="left" w:pos="1985"/>
              </w:tabs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tabs>
                <w:tab w:val="left" w:pos="1985"/>
              </w:tabs>
              <w:snapToGrid w:val="0"/>
            </w:pPr>
          </w:p>
        </w:tc>
      </w:tr>
      <w:tr w:rsidR="00F56FAA" w:rsidTr="004F76E6">
        <w:trPr>
          <w:jc w:val="center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F56FAA" w:rsidRDefault="00F56FAA" w:rsidP="004F76E6">
            <w:pPr>
              <w:tabs>
                <w:tab w:val="left" w:pos="1985"/>
              </w:tabs>
            </w:pPr>
            <w:r>
              <w:t>A pályázó adószáma:</w:t>
            </w:r>
          </w:p>
          <w:p w:rsidR="00F56FAA" w:rsidRDefault="00F56FAA" w:rsidP="004F76E6">
            <w:pPr>
              <w:tabs>
                <w:tab w:val="left" w:pos="1985"/>
              </w:tabs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tabs>
                <w:tab w:val="left" w:pos="1985"/>
              </w:tabs>
              <w:snapToGrid w:val="0"/>
            </w:pPr>
          </w:p>
        </w:tc>
      </w:tr>
      <w:tr w:rsidR="00F56FAA" w:rsidTr="004F76E6">
        <w:trPr>
          <w:jc w:val="center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F56FAA" w:rsidRDefault="00F56FAA" w:rsidP="004F76E6">
            <w:pPr>
              <w:tabs>
                <w:tab w:val="left" w:pos="1985"/>
              </w:tabs>
            </w:pPr>
            <w:r>
              <w:t>Tb. törzsszáma:</w:t>
            </w:r>
          </w:p>
          <w:p w:rsidR="00F56FAA" w:rsidRDefault="00F56FAA" w:rsidP="004F76E6">
            <w:pPr>
              <w:tabs>
                <w:tab w:val="left" w:pos="1985"/>
              </w:tabs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tabs>
                <w:tab w:val="left" w:pos="1985"/>
              </w:tabs>
              <w:snapToGrid w:val="0"/>
            </w:pPr>
          </w:p>
        </w:tc>
      </w:tr>
    </w:tbl>
    <w:p w:rsidR="00F56FAA" w:rsidRDefault="00F56FAA" w:rsidP="00F56FAA">
      <w:pPr>
        <w:tabs>
          <w:tab w:val="left" w:pos="1985"/>
        </w:tabs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57"/>
        <w:gridCol w:w="5409"/>
      </w:tblGrid>
      <w:tr w:rsidR="00F56FAA" w:rsidTr="004F76E6">
        <w:trPr>
          <w:jc w:val="center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F56FAA" w:rsidRDefault="00F56FAA" w:rsidP="004F76E6">
            <w:pPr>
              <w:tabs>
                <w:tab w:val="left" w:pos="1985"/>
              </w:tabs>
            </w:pPr>
            <w:r>
              <w:t>A szervezetet képviselő személy neve:</w:t>
            </w:r>
          </w:p>
          <w:p w:rsidR="00F56FAA" w:rsidRDefault="00F56FAA" w:rsidP="004F76E6">
            <w:pPr>
              <w:tabs>
                <w:tab w:val="left" w:pos="1985"/>
              </w:tabs>
              <w:ind w:left="284"/>
            </w:pPr>
            <w:r>
              <w:t>(a szerződés aláírója)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tabs>
                <w:tab w:val="left" w:pos="1985"/>
              </w:tabs>
              <w:snapToGrid w:val="0"/>
            </w:pPr>
          </w:p>
        </w:tc>
      </w:tr>
      <w:tr w:rsidR="00F56FAA" w:rsidTr="004F76E6">
        <w:trPr>
          <w:jc w:val="center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F56FAA" w:rsidRDefault="00F56FAA" w:rsidP="004F76E6">
            <w:pPr>
              <w:tabs>
                <w:tab w:val="left" w:pos="1985"/>
              </w:tabs>
              <w:ind w:left="284"/>
            </w:pPr>
            <w:r>
              <w:t>tisztsége:</w:t>
            </w:r>
          </w:p>
          <w:p w:rsidR="00F56FAA" w:rsidRDefault="00F56FAA" w:rsidP="004F76E6">
            <w:pPr>
              <w:tabs>
                <w:tab w:val="left" w:pos="1985"/>
              </w:tabs>
              <w:ind w:left="284"/>
            </w:pP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tabs>
                <w:tab w:val="left" w:pos="1985"/>
              </w:tabs>
              <w:snapToGrid w:val="0"/>
            </w:pPr>
          </w:p>
        </w:tc>
      </w:tr>
      <w:tr w:rsidR="00F56FAA" w:rsidTr="004F76E6">
        <w:trPr>
          <w:jc w:val="center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F56FAA" w:rsidRDefault="00F56FAA" w:rsidP="004F76E6">
            <w:pPr>
              <w:tabs>
                <w:tab w:val="left" w:pos="1985"/>
              </w:tabs>
              <w:ind w:left="284"/>
            </w:pPr>
            <w:r>
              <w:t>telefonszáma; e-mail címe:</w:t>
            </w:r>
          </w:p>
          <w:p w:rsidR="00F56FAA" w:rsidRDefault="00F56FAA" w:rsidP="004F76E6">
            <w:pPr>
              <w:tabs>
                <w:tab w:val="left" w:pos="1985"/>
              </w:tabs>
              <w:ind w:left="284"/>
            </w:pP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tabs>
                <w:tab w:val="left" w:pos="1985"/>
              </w:tabs>
              <w:snapToGrid w:val="0"/>
            </w:pPr>
          </w:p>
        </w:tc>
      </w:tr>
      <w:tr w:rsidR="00F56FAA" w:rsidTr="004F76E6">
        <w:trPr>
          <w:jc w:val="center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F56FAA" w:rsidRDefault="00F56FAA" w:rsidP="004F76E6">
            <w:pPr>
              <w:tabs>
                <w:tab w:val="left" w:pos="1985"/>
              </w:tabs>
            </w:pPr>
            <w:r>
              <w:t>A projektmenedzser/kapcsolattartó neve: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tabs>
                <w:tab w:val="left" w:pos="1985"/>
              </w:tabs>
              <w:snapToGrid w:val="0"/>
            </w:pPr>
          </w:p>
        </w:tc>
      </w:tr>
      <w:tr w:rsidR="00F56FAA" w:rsidTr="004F76E6">
        <w:trPr>
          <w:jc w:val="center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F56FAA" w:rsidRDefault="00F56FAA" w:rsidP="004F76E6">
            <w:pPr>
              <w:tabs>
                <w:tab w:val="left" w:pos="1985"/>
              </w:tabs>
              <w:ind w:left="284"/>
            </w:pPr>
            <w:r>
              <w:t>telefonszáma; e-mail címe:</w:t>
            </w:r>
          </w:p>
          <w:p w:rsidR="00F56FAA" w:rsidRDefault="00F56FAA" w:rsidP="004F76E6">
            <w:pPr>
              <w:tabs>
                <w:tab w:val="left" w:pos="1985"/>
              </w:tabs>
              <w:ind w:left="284"/>
            </w:pP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tabs>
                <w:tab w:val="left" w:pos="1985"/>
              </w:tabs>
              <w:snapToGrid w:val="0"/>
            </w:pPr>
          </w:p>
        </w:tc>
      </w:tr>
    </w:tbl>
    <w:p w:rsidR="00F56FAA" w:rsidRDefault="00F56FAA" w:rsidP="00F56FAA">
      <w:pPr>
        <w:tabs>
          <w:tab w:val="left" w:pos="1985"/>
        </w:tabs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76"/>
        <w:gridCol w:w="5490"/>
      </w:tblGrid>
      <w:tr w:rsidR="00F56FAA" w:rsidTr="004F76E6">
        <w:trPr>
          <w:jc w:val="center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F56FAA" w:rsidRDefault="00F56FAA" w:rsidP="004F76E6">
            <w:pPr>
              <w:tabs>
                <w:tab w:val="left" w:pos="1985"/>
              </w:tabs>
            </w:pPr>
            <w:r>
              <w:t>A szervezet számlavezető pénzintézetének neve:</w:t>
            </w:r>
          </w:p>
          <w:p w:rsidR="00F56FAA" w:rsidRDefault="00F56FAA" w:rsidP="004F76E6">
            <w:pPr>
              <w:tabs>
                <w:tab w:val="left" w:pos="1985"/>
              </w:tabs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tabs>
                <w:tab w:val="left" w:pos="1985"/>
              </w:tabs>
              <w:snapToGrid w:val="0"/>
            </w:pPr>
          </w:p>
        </w:tc>
      </w:tr>
      <w:tr w:rsidR="00F56FAA" w:rsidTr="004F76E6">
        <w:trPr>
          <w:jc w:val="center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F56FAA" w:rsidRDefault="00F56FAA" w:rsidP="004F76E6">
            <w:pPr>
              <w:tabs>
                <w:tab w:val="left" w:pos="1985"/>
              </w:tabs>
              <w:ind w:left="284"/>
            </w:pPr>
            <w:r>
              <w:t>székhelye:</w:t>
            </w:r>
          </w:p>
          <w:p w:rsidR="00F56FAA" w:rsidRDefault="00F56FAA" w:rsidP="004F76E6">
            <w:pPr>
              <w:tabs>
                <w:tab w:val="left" w:pos="1985"/>
              </w:tabs>
              <w:ind w:left="284"/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tabs>
                <w:tab w:val="left" w:pos="1985"/>
              </w:tabs>
              <w:snapToGrid w:val="0"/>
            </w:pPr>
          </w:p>
        </w:tc>
      </w:tr>
      <w:tr w:rsidR="00F56FAA" w:rsidTr="004F76E6">
        <w:trPr>
          <w:jc w:val="center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F56FAA" w:rsidRDefault="00F56FAA" w:rsidP="004F76E6">
            <w:pPr>
              <w:tabs>
                <w:tab w:val="left" w:pos="1985"/>
              </w:tabs>
            </w:pPr>
            <w:r>
              <w:t>A pályázó bankszámlaszáma:</w:t>
            </w:r>
          </w:p>
          <w:p w:rsidR="00F56FAA" w:rsidRDefault="00F56FAA" w:rsidP="004F76E6">
            <w:pPr>
              <w:tabs>
                <w:tab w:val="left" w:pos="1985"/>
              </w:tabs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tabs>
                <w:tab w:val="left" w:pos="1985"/>
              </w:tabs>
              <w:snapToGrid w:val="0"/>
            </w:pPr>
          </w:p>
        </w:tc>
      </w:tr>
    </w:tbl>
    <w:p w:rsidR="00F56FAA" w:rsidRDefault="00F56FAA" w:rsidP="00F56FAA">
      <w:pPr>
        <w:tabs>
          <w:tab w:val="left" w:pos="1985"/>
        </w:tabs>
        <w:rPr>
          <w:b/>
        </w:rPr>
      </w:pPr>
    </w:p>
    <w:p w:rsidR="00F56FAA" w:rsidRDefault="00F56FAA" w:rsidP="00F56FAA">
      <w:pPr>
        <w:tabs>
          <w:tab w:val="left" w:pos="1985"/>
        </w:tabs>
        <w:rPr>
          <w:b/>
        </w:rPr>
      </w:pPr>
    </w:p>
    <w:p w:rsidR="00F56FAA" w:rsidRDefault="00F56FAA" w:rsidP="00F56FAA">
      <w:pPr>
        <w:pStyle w:val="Jegyzetszveg1"/>
        <w:tabs>
          <w:tab w:val="left" w:pos="1985"/>
        </w:tabs>
        <w:rPr>
          <w:b/>
          <w:sz w:val="24"/>
          <w:szCs w:val="24"/>
        </w:rPr>
      </w:pPr>
      <w:bookmarkStart w:id="0" w:name="_GoBack"/>
      <w:bookmarkEnd w:id="0"/>
    </w:p>
    <w:p w:rsidR="00F56FAA" w:rsidRDefault="00F56FAA" w:rsidP="00F56FAA">
      <w:pPr>
        <w:tabs>
          <w:tab w:val="left" w:pos="1985"/>
        </w:tabs>
      </w:pPr>
      <w:r>
        <w:rPr>
          <w:b/>
        </w:rPr>
        <w:t>III. A munkaerőpiaci és foglalkozási információ nyújtása - szolgáltatás leírása</w:t>
      </w:r>
    </w:p>
    <w:p w:rsidR="00F56FAA" w:rsidRDefault="00F56FAA" w:rsidP="00F56FAA">
      <w:pPr>
        <w:tabs>
          <w:tab w:val="left" w:pos="1985"/>
        </w:tabs>
        <w:rPr>
          <w:b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8"/>
      </w:tblGrid>
      <w:tr w:rsidR="00F56FAA" w:rsidTr="004F76E6"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56FAA" w:rsidRDefault="00F56FAA" w:rsidP="00F56FAA">
            <w:pPr>
              <w:numPr>
                <w:ilvl w:val="0"/>
                <w:numId w:val="3"/>
              </w:numPr>
            </w:pPr>
            <w:r>
              <w:rPr>
                <w:b/>
              </w:rPr>
              <w:t xml:space="preserve">Szolgáltatás célkitűzései, a megvalósításra vonatkozó koncepció és tervezett hatások </w:t>
            </w:r>
            <w:r>
              <w:t xml:space="preserve">(a pályázott helyszíneken lévő munkáltatók, elhelyezkedési lehetőségek, a munkaadók </w:t>
            </w:r>
            <w:proofErr w:type="gramStart"/>
            <w:r>
              <w:t>elvárásai,</w:t>
            </w:r>
            <w:proofErr w:type="gramEnd"/>
            <w:r>
              <w:t xml:space="preserve"> stb. – </w:t>
            </w:r>
            <w:proofErr w:type="spellStart"/>
            <w:r>
              <w:t>max</w:t>
            </w:r>
            <w:proofErr w:type="spellEnd"/>
            <w:r>
              <w:t>. 15 20 sor):</w:t>
            </w:r>
          </w:p>
        </w:tc>
      </w:tr>
      <w:tr w:rsidR="00F56FAA" w:rsidTr="004F76E6"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  <w:rPr>
                <w:b/>
              </w:rPr>
            </w:pPr>
          </w:p>
          <w:p w:rsidR="00F56FAA" w:rsidRDefault="00F56FAA" w:rsidP="004F76E6">
            <w:pPr>
              <w:rPr>
                <w:b/>
              </w:rPr>
            </w:pPr>
          </w:p>
          <w:p w:rsidR="00F56FAA" w:rsidRDefault="00F56FAA" w:rsidP="004F76E6"/>
          <w:p w:rsidR="00F56FAA" w:rsidRDefault="00F56FAA" w:rsidP="004F76E6"/>
          <w:p w:rsidR="00F56FAA" w:rsidRDefault="00F56FAA" w:rsidP="004F76E6"/>
          <w:p w:rsidR="00F56FAA" w:rsidRDefault="00F56FAA" w:rsidP="004F76E6"/>
          <w:p w:rsidR="00F56FAA" w:rsidRDefault="00F56FAA" w:rsidP="004F76E6"/>
          <w:p w:rsidR="00F56FAA" w:rsidRDefault="00F56FAA" w:rsidP="004F76E6"/>
          <w:p w:rsidR="00F56FAA" w:rsidRDefault="00F56FAA" w:rsidP="004F76E6"/>
          <w:p w:rsidR="00F56FAA" w:rsidRDefault="00F56FAA" w:rsidP="004F76E6"/>
          <w:p w:rsidR="00F56FAA" w:rsidRDefault="00F56FAA" w:rsidP="004F76E6"/>
          <w:p w:rsidR="00F56FAA" w:rsidRDefault="00F56FAA" w:rsidP="004F76E6"/>
          <w:p w:rsidR="00F56FAA" w:rsidRDefault="00F56FAA" w:rsidP="004F76E6"/>
        </w:tc>
      </w:tr>
    </w:tbl>
    <w:p w:rsidR="00F56FAA" w:rsidRDefault="00F56FAA" w:rsidP="00F56FAA"/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8"/>
      </w:tblGrid>
      <w:tr w:rsidR="00F56FAA" w:rsidTr="004F76E6"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56FAA" w:rsidRDefault="00F56FAA" w:rsidP="00F56FAA">
            <w:pPr>
              <w:numPr>
                <w:ilvl w:val="0"/>
                <w:numId w:val="3"/>
              </w:numPr>
            </w:pPr>
            <w:r>
              <w:rPr>
                <w:b/>
              </w:rPr>
              <w:t xml:space="preserve">A szolgáltatás célcsoportja/i: </w:t>
            </w:r>
          </w:p>
        </w:tc>
      </w:tr>
      <w:tr w:rsidR="00F56FAA" w:rsidTr="004F76E6"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  <w:rPr>
                <w:b/>
              </w:rPr>
            </w:pPr>
          </w:p>
          <w:p w:rsidR="00F56FAA" w:rsidRDefault="00F56FAA" w:rsidP="004F76E6">
            <w:pPr>
              <w:rPr>
                <w:b/>
              </w:rPr>
            </w:pPr>
          </w:p>
          <w:p w:rsidR="00F56FAA" w:rsidRDefault="00F56FAA" w:rsidP="004F76E6"/>
          <w:p w:rsidR="00F56FAA" w:rsidRDefault="00F56FAA" w:rsidP="004F76E6"/>
          <w:p w:rsidR="00F56FAA" w:rsidRDefault="00F56FAA" w:rsidP="004F76E6"/>
          <w:p w:rsidR="00F56FAA" w:rsidRDefault="00F56FAA" w:rsidP="004F76E6"/>
          <w:p w:rsidR="00F56FAA" w:rsidRDefault="00F56FAA" w:rsidP="004F76E6"/>
        </w:tc>
      </w:tr>
    </w:tbl>
    <w:p w:rsidR="00F56FAA" w:rsidRDefault="00F56FAA" w:rsidP="00F56FAA"/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8"/>
      </w:tblGrid>
      <w:tr w:rsidR="00F56FAA" w:rsidTr="004F76E6"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56FAA" w:rsidRDefault="00F56FAA" w:rsidP="00F56FAA">
            <w:pPr>
              <w:numPr>
                <w:ilvl w:val="0"/>
                <w:numId w:val="3"/>
              </w:numPr>
            </w:pPr>
            <w:r>
              <w:rPr>
                <w:b/>
              </w:rPr>
              <w:t>A szolgáltatás által várhatóan érintett létszám:</w:t>
            </w:r>
          </w:p>
        </w:tc>
      </w:tr>
      <w:tr w:rsidR="00F56FAA" w:rsidTr="004F76E6">
        <w:trPr>
          <w:trHeight w:val="567"/>
        </w:trPr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AA" w:rsidRDefault="00F56FAA" w:rsidP="004F76E6">
            <w:pPr>
              <w:ind w:right="-142"/>
            </w:pPr>
            <w:r>
              <w:t xml:space="preserve">Érintett ügyfelek </w:t>
            </w:r>
            <w:proofErr w:type="gramStart"/>
            <w:r>
              <w:t xml:space="preserve">létszáma:   </w:t>
            </w:r>
            <w:proofErr w:type="gramEnd"/>
            <w:r>
              <w:t xml:space="preserve">                                                                                                       fő</w:t>
            </w:r>
          </w:p>
        </w:tc>
      </w:tr>
    </w:tbl>
    <w:p w:rsidR="00F56FAA" w:rsidRDefault="00F56FAA" w:rsidP="00F56FAA"/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8"/>
      </w:tblGrid>
      <w:tr w:rsidR="00F56FAA" w:rsidTr="004F76E6"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56FAA" w:rsidRDefault="00F56FAA" w:rsidP="00F56FAA">
            <w:pPr>
              <w:numPr>
                <w:ilvl w:val="0"/>
                <w:numId w:val="3"/>
              </w:numPr>
            </w:pPr>
            <w:r>
              <w:rPr>
                <w:b/>
              </w:rPr>
              <w:t>A szolgáltatás időtartama, tervezett kezdő és befejező időpontja:</w:t>
            </w:r>
          </w:p>
        </w:tc>
      </w:tr>
      <w:tr w:rsidR="00F56FAA" w:rsidTr="004F76E6"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  <w:rPr>
                <w:b/>
              </w:rPr>
            </w:pPr>
          </w:p>
          <w:p w:rsidR="00F56FAA" w:rsidRDefault="00F56FAA" w:rsidP="004F76E6">
            <w:pPr>
              <w:rPr>
                <w:b/>
              </w:rPr>
            </w:pPr>
          </w:p>
          <w:p w:rsidR="00F56FAA" w:rsidRDefault="00F56FAA" w:rsidP="004F76E6"/>
          <w:p w:rsidR="00F56FAA" w:rsidRDefault="00F56FAA" w:rsidP="004F76E6"/>
        </w:tc>
      </w:tr>
    </w:tbl>
    <w:p w:rsidR="00F56FAA" w:rsidRDefault="00F56FAA" w:rsidP="00F56FAA"/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8"/>
      </w:tblGrid>
      <w:tr w:rsidR="00F56FAA" w:rsidTr="004F76E6"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56FAA" w:rsidRDefault="00F56FAA" w:rsidP="00F56FAA">
            <w:pPr>
              <w:numPr>
                <w:ilvl w:val="0"/>
                <w:numId w:val="3"/>
              </w:numPr>
            </w:pPr>
            <w:r>
              <w:rPr>
                <w:b/>
              </w:rPr>
              <w:t xml:space="preserve">A szolgáltatás részletes bemutatása </w:t>
            </w:r>
            <w:r>
              <w:t>(a tervezett tevékenységek leírása az 1. sz. melléklet szerint):</w:t>
            </w:r>
          </w:p>
        </w:tc>
      </w:tr>
      <w:tr w:rsidR="00F56FAA" w:rsidTr="004F76E6"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  <w:rPr>
                <w:b/>
              </w:rPr>
            </w:pPr>
          </w:p>
          <w:p w:rsidR="00F56FAA" w:rsidRDefault="00F56FAA" w:rsidP="004F76E6">
            <w:pPr>
              <w:rPr>
                <w:b/>
              </w:rPr>
            </w:pPr>
          </w:p>
          <w:p w:rsidR="00F56FAA" w:rsidRDefault="00F56FAA" w:rsidP="004F76E6"/>
          <w:p w:rsidR="00F56FAA" w:rsidRDefault="00F56FAA" w:rsidP="004F76E6"/>
          <w:p w:rsidR="00F56FAA" w:rsidRDefault="00F56FAA" w:rsidP="004F76E6"/>
          <w:p w:rsidR="00F56FAA" w:rsidRDefault="00F56FAA" w:rsidP="004F76E6"/>
        </w:tc>
      </w:tr>
    </w:tbl>
    <w:p w:rsidR="00F56FAA" w:rsidRDefault="00F56FAA" w:rsidP="00F56FAA"/>
    <w:p w:rsidR="00F56FAA" w:rsidRDefault="00F56FAA" w:rsidP="00F56FAA">
      <w:pPr>
        <w:pageBreakBefore/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8"/>
      </w:tblGrid>
      <w:tr w:rsidR="00F56FAA" w:rsidTr="004F76E6"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56FAA" w:rsidRDefault="00F56FAA" w:rsidP="00F56FAA">
            <w:pPr>
              <w:numPr>
                <w:ilvl w:val="0"/>
                <w:numId w:val="3"/>
              </w:numPr>
            </w:pPr>
            <w:r>
              <w:rPr>
                <w:b/>
              </w:rPr>
              <w:t>Indokolás:</w:t>
            </w:r>
          </w:p>
        </w:tc>
      </w:tr>
      <w:tr w:rsidR="00F56FAA" w:rsidTr="004F76E6"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AA" w:rsidRDefault="00F56FAA" w:rsidP="004F76E6">
            <w:r>
              <w:t>a) szolgáltatás szükségességének indokolása (maximum 10 sor)</w:t>
            </w:r>
          </w:p>
          <w:p w:rsidR="00F56FAA" w:rsidRDefault="00F56FAA" w:rsidP="004F76E6"/>
          <w:p w:rsidR="00F56FAA" w:rsidRDefault="00F56FAA" w:rsidP="004F76E6"/>
          <w:p w:rsidR="00F56FAA" w:rsidRDefault="00F56FAA" w:rsidP="004F76E6"/>
          <w:p w:rsidR="00F56FAA" w:rsidRDefault="00F56FAA" w:rsidP="004F76E6"/>
          <w:p w:rsidR="00F56FAA" w:rsidRDefault="00F56FAA" w:rsidP="004F76E6"/>
          <w:p w:rsidR="00F56FAA" w:rsidRDefault="00F56FAA" w:rsidP="004F76E6"/>
          <w:p w:rsidR="00F56FAA" w:rsidRDefault="00F56FAA" w:rsidP="004F76E6"/>
          <w:p w:rsidR="00F56FAA" w:rsidRDefault="00F56FAA" w:rsidP="004F76E6"/>
          <w:p w:rsidR="00F56FAA" w:rsidRDefault="00F56FAA" w:rsidP="004F76E6">
            <w:r>
              <w:t>b) a célok és a tevékenység összhangjának bemutatása (maximum 10 sor)</w:t>
            </w:r>
          </w:p>
          <w:p w:rsidR="00F56FAA" w:rsidRDefault="00F56FAA" w:rsidP="004F76E6"/>
          <w:p w:rsidR="00F56FAA" w:rsidRDefault="00F56FAA" w:rsidP="004F76E6"/>
          <w:p w:rsidR="00F56FAA" w:rsidRDefault="00F56FAA" w:rsidP="004F76E6"/>
          <w:p w:rsidR="00F56FAA" w:rsidRDefault="00F56FAA" w:rsidP="004F76E6"/>
          <w:p w:rsidR="00F56FAA" w:rsidRDefault="00F56FAA" w:rsidP="004F76E6"/>
          <w:p w:rsidR="00F56FAA" w:rsidRDefault="00F56FAA" w:rsidP="004F76E6"/>
          <w:p w:rsidR="00F56FAA" w:rsidRDefault="00F56FAA" w:rsidP="004F76E6"/>
          <w:p w:rsidR="00F56FAA" w:rsidRDefault="00F56FAA" w:rsidP="004F76E6"/>
          <w:p w:rsidR="00F56FAA" w:rsidRDefault="00F56FAA" w:rsidP="004F76E6"/>
        </w:tc>
      </w:tr>
    </w:tbl>
    <w:p w:rsidR="00F56FAA" w:rsidRDefault="00F56FAA" w:rsidP="00F56FAA"/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8"/>
      </w:tblGrid>
      <w:tr w:rsidR="00F56FAA" w:rsidTr="004F76E6"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56FAA" w:rsidRDefault="00F56FAA" w:rsidP="00F56FAA">
            <w:pPr>
              <w:numPr>
                <w:ilvl w:val="0"/>
                <w:numId w:val="3"/>
              </w:numPr>
            </w:pPr>
            <w:r>
              <w:rPr>
                <w:b/>
              </w:rPr>
              <w:t xml:space="preserve">A szolgáltatás várható eredménye a célcsoportra vonatkozóan </w:t>
            </w:r>
            <w:r>
              <w:t>(maximum 10 sor)</w:t>
            </w:r>
            <w:r>
              <w:rPr>
                <w:b/>
              </w:rPr>
              <w:t>:</w:t>
            </w:r>
          </w:p>
        </w:tc>
      </w:tr>
      <w:tr w:rsidR="00F56FAA" w:rsidTr="004F76E6"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  <w:rPr>
                <w:b/>
              </w:rPr>
            </w:pPr>
          </w:p>
          <w:p w:rsidR="00F56FAA" w:rsidRDefault="00F56FAA" w:rsidP="004F76E6">
            <w:pPr>
              <w:rPr>
                <w:b/>
              </w:rPr>
            </w:pPr>
          </w:p>
          <w:p w:rsidR="00F56FAA" w:rsidRDefault="00F56FAA" w:rsidP="004F76E6"/>
          <w:p w:rsidR="00F56FAA" w:rsidRDefault="00F56FAA" w:rsidP="004F76E6"/>
          <w:p w:rsidR="00F56FAA" w:rsidRDefault="00F56FAA" w:rsidP="004F76E6"/>
          <w:p w:rsidR="00F56FAA" w:rsidRDefault="00F56FAA" w:rsidP="004F76E6"/>
          <w:p w:rsidR="00F56FAA" w:rsidRDefault="00F56FAA" w:rsidP="004F76E6"/>
          <w:p w:rsidR="00F56FAA" w:rsidRDefault="00F56FAA" w:rsidP="004F76E6"/>
          <w:p w:rsidR="00F56FAA" w:rsidRDefault="00F56FAA" w:rsidP="004F76E6"/>
          <w:p w:rsidR="00F56FAA" w:rsidRDefault="00F56FAA" w:rsidP="004F76E6"/>
          <w:p w:rsidR="00F56FAA" w:rsidRDefault="00F56FAA" w:rsidP="004F76E6"/>
          <w:p w:rsidR="00F56FAA" w:rsidRDefault="00F56FAA" w:rsidP="004F76E6"/>
        </w:tc>
      </w:tr>
    </w:tbl>
    <w:p w:rsidR="00F56FAA" w:rsidRDefault="00F56FAA" w:rsidP="00F56FAA"/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8"/>
      </w:tblGrid>
      <w:tr w:rsidR="00F56FAA" w:rsidTr="004F76E6"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56FAA" w:rsidRDefault="00F56FAA" w:rsidP="00F56FAA">
            <w:pPr>
              <w:numPr>
                <w:ilvl w:val="0"/>
                <w:numId w:val="3"/>
              </w:numPr>
            </w:pPr>
            <w:r>
              <w:rPr>
                <w:b/>
              </w:rPr>
              <w:t xml:space="preserve">A szolgáltatás helyszíne </w:t>
            </w:r>
            <w:r>
              <w:t>(épület)</w:t>
            </w:r>
            <w:r>
              <w:rPr>
                <w:b/>
              </w:rPr>
              <w:t>; a szolgáltatáshoz szükséges dologi feltételek:</w:t>
            </w:r>
          </w:p>
          <w:p w:rsidR="00F56FAA" w:rsidRDefault="00F56FAA" w:rsidP="004F76E6">
            <w:pPr>
              <w:ind w:left="426"/>
            </w:pPr>
            <w:r>
              <w:t>(a pályázati felhívásban meghatározottak szerint!)</w:t>
            </w:r>
          </w:p>
        </w:tc>
      </w:tr>
      <w:tr w:rsidR="00F56FAA" w:rsidTr="004F76E6"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pacing w:line="360" w:lineRule="auto"/>
            </w:pPr>
            <w:r>
              <w:rPr>
                <w:b/>
              </w:rPr>
              <w:t>a)</w:t>
            </w:r>
            <w:r>
              <w:t xml:space="preserve"> </w:t>
            </w:r>
            <w:r>
              <w:rPr>
                <w:b/>
              </w:rPr>
              <w:t>a tervezett helyszín bemutatása</w:t>
            </w:r>
          </w:p>
          <w:p w:rsidR="00F56FAA" w:rsidRDefault="00F56FAA" w:rsidP="004F76E6">
            <w:pPr>
              <w:spacing w:line="360" w:lineRule="auto"/>
              <w:ind w:left="284"/>
            </w:pPr>
            <w:r>
              <w:t xml:space="preserve">a pályázó biztosítja – a kormányhivatal térítés ellenében / térítésmentesen biztosítja </w:t>
            </w:r>
          </w:p>
          <w:p w:rsidR="00F56FAA" w:rsidRDefault="00F56FAA" w:rsidP="004F76E6">
            <w:pPr>
              <w:spacing w:line="360" w:lineRule="auto"/>
              <w:ind w:left="284"/>
            </w:pPr>
            <w:r>
              <w:t>(a megfelelő aláhúzandó)</w:t>
            </w:r>
          </w:p>
          <w:p w:rsidR="00F56FAA" w:rsidRDefault="00F56FAA" w:rsidP="004F76E6">
            <w:pPr>
              <w:spacing w:line="360" w:lineRule="auto"/>
              <w:ind w:left="284"/>
            </w:pPr>
            <w:r>
              <w:rPr>
                <w:b/>
              </w:rPr>
              <w:t>Amennyiben a pályázó biztosítja:</w:t>
            </w:r>
          </w:p>
          <w:p w:rsidR="00F56FAA" w:rsidRDefault="00F56FAA" w:rsidP="004F76E6">
            <w:pPr>
              <w:spacing w:line="360" w:lineRule="auto"/>
              <w:ind w:left="426"/>
            </w:pPr>
            <w:r>
              <w:t>címe:</w:t>
            </w:r>
          </w:p>
          <w:p w:rsidR="00F56FAA" w:rsidRDefault="00F56FAA" w:rsidP="004F76E6">
            <w:pPr>
              <w:spacing w:line="360" w:lineRule="auto"/>
              <w:ind w:left="426"/>
            </w:pPr>
            <w:r>
              <w:t>területe (alapterület; helyiségek száma, rendeltetése; egyéb)</w:t>
            </w:r>
          </w:p>
          <w:p w:rsidR="00F56FAA" w:rsidRDefault="00F56FAA" w:rsidP="004F76E6">
            <w:pPr>
              <w:spacing w:line="360" w:lineRule="auto"/>
              <w:ind w:left="426"/>
            </w:pPr>
            <w:r>
              <w:t>megközelíthetősége: (közlekedés; akadálymentesítés; egyéb)</w:t>
            </w:r>
          </w:p>
          <w:p w:rsidR="00F56FAA" w:rsidRDefault="00F56FAA" w:rsidP="004F76E6"/>
          <w:p w:rsidR="00F56FAA" w:rsidRDefault="00F56FAA" w:rsidP="004F76E6"/>
          <w:p w:rsidR="00F56FAA" w:rsidRDefault="00F56FAA" w:rsidP="004F76E6"/>
          <w:p w:rsidR="00F56FAA" w:rsidRDefault="00F56FAA" w:rsidP="004F76E6"/>
          <w:p w:rsidR="00F56FAA" w:rsidRDefault="00F56FAA" w:rsidP="004F76E6"/>
          <w:p w:rsidR="00F56FAA" w:rsidRDefault="00F56FAA" w:rsidP="004F76E6"/>
          <w:p w:rsidR="00F56FAA" w:rsidRDefault="00F56FAA" w:rsidP="004F76E6"/>
          <w:p w:rsidR="00F56FAA" w:rsidRDefault="00F56FAA" w:rsidP="004F76E6"/>
          <w:p w:rsidR="00F56FAA" w:rsidRDefault="00F56FAA" w:rsidP="004F76E6"/>
          <w:p w:rsidR="00F56FAA" w:rsidRDefault="00F56FAA" w:rsidP="004F76E6"/>
          <w:p w:rsidR="00F56FAA" w:rsidRDefault="00F56FAA" w:rsidP="004F76E6"/>
          <w:p w:rsidR="00F56FAA" w:rsidRDefault="00F56FAA" w:rsidP="004F76E6">
            <w:pPr>
              <w:spacing w:line="360" w:lineRule="auto"/>
            </w:pPr>
            <w:r>
              <w:rPr>
                <w:b/>
              </w:rPr>
              <w:t>b) a szolgáltatáshoz szükséges dologi feltételek bemutatása</w:t>
            </w:r>
          </w:p>
          <w:p w:rsidR="00F56FAA" w:rsidRDefault="00F56FAA" w:rsidP="004F76E6">
            <w:pPr>
              <w:spacing w:line="360" w:lineRule="auto"/>
              <w:ind w:left="284"/>
            </w:pPr>
            <w:r>
              <w:t>a pályázó biztosítja – a kormányhivatal térítés ellenében / térítésmentesen biztosítja</w:t>
            </w:r>
          </w:p>
          <w:p w:rsidR="00F56FAA" w:rsidRDefault="00F56FAA" w:rsidP="004F76E6">
            <w:pPr>
              <w:spacing w:line="360" w:lineRule="auto"/>
              <w:ind w:left="284"/>
            </w:pPr>
            <w:r>
              <w:t>(a megfelelő aláhúzandó)</w:t>
            </w:r>
          </w:p>
          <w:p w:rsidR="00F56FAA" w:rsidRDefault="00F56FAA" w:rsidP="004F76E6">
            <w:pPr>
              <w:spacing w:line="360" w:lineRule="auto"/>
              <w:ind w:left="284"/>
            </w:pPr>
            <w:r>
              <w:rPr>
                <w:b/>
              </w:rPr>
              <w:t>Amennyiben a pályázó biztosítja:</w:t>
            </w:r>
          </w:p>
          <w:p w:rsidR="00F56FAA" w:rsidRDefault="00F56FAA" w:rsidP="004F76E6">
            <w:pPr>
              <w:rPr>
                <w:b/>
              </w:rPr>
            </w:pPr>
          </w:p>
          <w:p w:rsidR="00F56FAA" w:rsidRDefault="00F56FAA" w:rsidP="004F76E6">
            <w:pPr>
              <w:rPr>
                <w:b/>
              </w:rPr>
            </w:pPr>
          </w:p>
          <w:p w:rsidR="00F56FAA" w:rsidRDefault="00F56FAA" w:rsidP="004F76E6"/>
          <w:p w:rsidR="00F56FAA" w:rsidRDefault="00F56FAA" w:rsidP="004F76E6"/>
          <w:p w:rsidR="00F56FAA" w:rsidRDefault="00F56FAA" w:rsidP="004F76E6"/>
          <w:p w:rsidR="00F56FAA" w:rsidRDefault="00F56FAA" w:rsidP="004F76E6"/>
          <w:p w:rsidR="00F56FAA" w:rsidRDefault="00F56FAA" w:rsidP="004F76E6"/>
          <w:p w:rsidR="00F56FAA" w:rsidRDefault="00F56FAA" w:rsidP="004F76E6"/>
          <w:p w:rsidR="00F56FAA" w:rsidRDefault="00F56FAA" w:rsidP="004F76E6"/>
          <w:p w:rsidR="00F56FAA" w:rsidRDefault="00F56FAA" w:rsidP="004F76E6"/>
          <w:p w:rsidR="00F56FAA" w:rsidRDefault="00F56FAA" w:rsidP="004F76E6"/>
          <w:p w:rsidR="00F56FAA" w:rsidRDefault="00F56FAA" w:rsidP="004F76E6"/>
          <w:p w:rsidR="00F56FAA" w:rsidRDefault="00F56FAA" w:rsidP="004F76E6"/>
          <w:p w:rsidR="00F56FAA" w:rsidRDefault="00F56FAA" w:rsidP="004F76E6"/>
          <w:p w:rsidR="00F56FAA" w:rsidRDefault="00F56FAA" w:rsidP="004F76E6"/>
          <w:p w:rsidR="00F56FAA" w:rsidRDefault="00F56FAA" w:rsidP="004F76E6"/>
        </w:tc>
      </w:tr>
    </w:tbl>
    <w:p w:rsidR="00F56FAA" w:rsidRDefault="00F56FAA" w:rsidP="00F56FAA"/>
    <w:p w:rsidR="00F56FAA" w:rsidRDefault="00F56FAA" w:rsidP="00F56FAA">
      <w:pPr>
        <w:pageBreakBefore/>
      </w:pPr>
    </w:p>
    <w:p w:rsidR="00F56FAA" w:rsidRDefault="00F56FAA" w:rsidP="00F56FAA">
      <w:r>
        <w:rPr>
          <w:b/>
        </w:rPr>
        <w:t>IV. A pályázó ismertetése</w:t>
      </w:r>
    </w:p>
    <w:p w:rsidR="00F56FAA" w:rsidRDefault="00F56FAA" w:rsidP="00F56FAA">
      <w:pPr>
        <w:rPr>
          <w:b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8"/>
      </w:tblGrid>
      <w:tr w:rsidR="00F56FAA" w:rsidTr="004F76E6"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56FAA" w:rsidRDefault="00F56FAA" w:rsidP="00F56FAA">
            <w:pPr>
              <w:numPr>
                <w:ilvl w:val="2"/>
                <w:numId w:val="1"/>
              </w:numPr>
              <w:ind w:left="284" w:hanging="289"/>
            </w:pPr>
            <w:r>
              <w:rPr>
                <w:b/>
              </w:rPr>
              <w:t xml:space="preserve">A pályázó szervezet bemutatása </w:t>
            </w:r>
          </w:p>
        </w:tc>
      </w:tr>
      <w:tr w:rsidR="00F56FAA" w:rsidTr="004F76E6"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AA" w:rsidRDefault="00F56FAA" w:rsidP="004F76E6">
            <w:r>
              <w:t>a) a szervezet fő tevékenységi körei (</w:t>
            </w:r>
            <w:proofErr w:type="spellStart"/>
            <w:r>
              <w:t>max</w:t>
            </w:r>
            <w:proofErr w:type="spellEnd"/>
            <w:r>
              <w:t>. 20 sor)</w:t>
            </w:r>
          </w:p>
          <w:p w:rsidR="00F56FAA" w:rsidRDefault="00F56FAA" w:rsidP="004F76E6"/>
          <w:p w:rsidR="00F56FAA" w:rsidRDefault="00F56FAA" w:rsidP="004F76E6"/>
          <w:p w:rsidR="00F56FAA" w:rsidRDefault="00F56FAA" w:rsidP="004F76E6"/>
          <w:p w:rsidR="00F56FAA" w:rsidRDefault="00F56FAA" w:rsidP="004F76E6"/>
          <w:p w:rsidR="00F56FAA" w:rsidRDefault="00F56FAA" w:rsidP="004F76E6"/>
          <w:p w:rsidR="00F56FAA" w:rsidRDefault="00F56FAA" w:rsidP="004F76E6"/>
          <w:p w:rsidR="00F56FAA" w:rsidRDefault="00F56FAA" w:rsidP="004F76E6"/>
          <w:p w:rsidR="00F56FAA" w:rsidRDefault="00F56FAA" w:rsidP="004F76E6"/>
          <w:p w:rsidR="00F56FAA" w:rsidRDefault="00F56FAA" w:rsidP="004F76E6">
            <w:r>
              <w:t>b) hasonló projektekben szerzett tapasztalatok (</w:t>
            </w:r>
            <w:proofErr w:type="spellStart"/>
            <w:r>
              <w:t>max</w:t>
            </w:r>
            <w:proofErr w:type="spellEnd"/>
            <w:r>
              <w:t>. 20 sor)</w:t>
            </w:r>
          </w:p>
          <w:p w:rsidR="00F56FAA" w:rsidRDefault="00F56FAA" w:rsidP="004F76E6"/>
          <w:p w:rsidR="00F56FAA" w:rsidRDefault="00F56FAA" w:rsidP="004F76E6"/>
          <w:p w:rsidR="00F56FAA" w:rsidRDefault="00F56FAA" w:rsidP="004F76E6"/>
          <w:p w:rsidR="00F56FAA" w:rsidRDefault="00F56FAA" w:rsidP="004F76E6"/>
          <w:p w:rsidR="00F56FAA" w:rsidRDefault="00F56FAA" w:rsidP="004F76E6"/>
          <w:p w:rsidR="00F56FAA" w:rsidRDefault="00F56FAA" w:rsidP="004F76E6"/>
          <w:p w:rsidR="00F56FAA" w:rsidRDefault="00F56FAA" w:rsidP="004F76E6"/>
          <w:p w:rsidR="00F56FAA" w:rsidRDefault="00F56FAA" w:rsidP="004F76E6">
            <w:pPr>
              <w:spacing w:line="276" w:lineRule="auto"/>
            </w:pPr>
            <w:r>
              <w:t>c) erőforrások – az előző két év éves árbevétele, feltüntetve a fő finanszírozók nevét és az általuk nyújtott támogatások arányát az éves bevételhez (pénzügyi háttér, humán erőforrások, tárgyi feltételek bemutatása):</w:t>
            </w:r>
          </w:p>
          <w:p w:rsidR="00F56FAA" w:rsidRDefault="00F56FAA" w:rsidP="004F76E6">
            <w:pPr>
              <w:tabs>
                <w:tab w:val="center" w:pos="1710"/>
                <w:tab w:val="center" w:pos="3960"/>
                <w:tab w:val="center" w:pos="6270"/>
                <w:tab w:val="center" w:pos="8190"/>
              </w:tabs>
            </w:pPr>
          </w:p>
          <w:p w:rsidR="00F56FAA" w:rsidRDefault="00F56FAA" w:rsidP="004F76E6"/>
          <w:p w:rsidR="00F56FAA" w:rsidRDefault="00F56FAA" w:rsidP="004F76E6"/>
          <w:p w:rsidR="00F56FAA" w:rsidRDefault="00F56FAA" w:rsidP="004F76E6"/>
          <w:p w:rsidR="00F56FAA" w:rsidRDefault="00F56FAA" w:rsidP="004F76E6"/>
          <w:p w:rsidR="00F56FAA" w:rsidRDefault="00F56FAA" w:rsidP="004F76E6"/>
          <w:p w:rsidR="00F56FAA" w:rsidRDefault="00F56FAA" w:rsidP="004F76E6"/>
          <w:p w:rsidR="00F56FAA" w:rsidRDefault="00F56FAA" w:rsidP="004F76E6"/>
        </w:tc>
      </w:tr>
    </w:tbl>
    <w:p w:rsidR="00F56FAA" w:rsidRDefault="00F56FAA" w:rsidP="00F56FAA">
      <w:pPr>
        <w:rPr>
          <w:b/>
        </w:rPr>
      </w:pPr>
    </w:p>
    <w:p w:rsidR="00F56FAA" w:rsidRDefault="00F56FAA" w:rsidP="00F56FAA">
      <w:pPr>
        <w:rPr>
          <w:b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943"/>
        <w:gridCol w:w="3402"/>
        <w:gridCol w:w="3281"/>
      </w:tblGrid>
      <w:tr w:rsidR="00F56FAA" w:rsidTr="004F76E6">
        <w:tc>
          <w:tcPr>
            <w:tcW w:w="9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56FAA" w:rsidRDefault="00F56FAA" w:rsidP="004F76E6">
            <w:r>
              <w:rPr>
                <w:b/>
              </w:rPr>
              <w:t xml:space="preserve">2. A szervezet vezetőinek bemutatása </w:t>
            </w:r>
            <w:r>
              <w:t>(szükség szerint bővíthető)</w:t>
            </w:r>
            <w:r>
              <w:rPr>
                <w:b/>
              </w:rPr>
              <w:t>:</w:t>
            </w:r>
          </w:p>
        </w:tc>
      </w:tr>
      <w:tr w:rsidR="00F56FAA" w:rsidTr="004F76E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56FAA" w:rsidRDefault="00F56FAA" w:rsidP="004F76E6">
            <w:pPr>
              <w:jc w:val="center"/>
            </w:pPr>
            <w:r>
              <w:rPr>
                <w:b/>
              </w:rPr>
              <w:t>Név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56FAA" w:rsidRDefault="00F56FAA" w:rsidP="004F76E6">
            <w:pPr>
              <w:jc w:val="center"/>
            </w:pPr>
            <w:r>
              <w:rPr>
                <w:b/>
              </w:rPr>
              <w:t>Végzettség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56FAA" w:rsidRDefault="00F56FAA" w:rsidP="004F76E6">
            <w:pPr>
              <w:jc w:val="center"/>
            </w:pPr>
            <w:r>
              <w:rPr>
                <w:b/>
              </w:rPr>
              <w:t>Beosztás</w:t>
            </w:r>
          </w:p>
        </w:tc>
      </w:tr>
      <w:tr w:rsidR="00F56FAA" w:rsidTr="004F76E6">
        <w:trPr>
          <w:trHeight w:val="45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  <w:rPr>
                <w:b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</w:tr>
      <w:tr w:rsidR="00F56FAA" w:rsidTr="004F76E6">
        <w:trPr>
          <w:trHeight w:val="45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</w:tr>
      <w:tr w:rsidR="00F56FAA" w:rsidTr="004F76E6">
        <w:trPr>
          <w:trHeight w:val="45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</w:tr>
    </w:tbl>
    <w:p w:rsidR="00F56FAA" w:rsidRDefault="00F56FAA" w:rsidP="00F56FAA"/>
    <w:p w:rsidR="00F56FAA" w:rsidRDefault="00F56FAA" w:rsidP="00F56FAA">
      <w:pPr>
        <w:pageBreakBefore/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093"/>
        <w:gridCol w:w="1276"/>
        <w:gridCol w:w="2679"/>
        <w:gridCol w:w="2393"/>
        <w:gridCol w:w="1330"/>
      </w:tblGrid>
      <w:tr w:rsidR="00F56FAA" w:rsidTr="004F76E6">
        <w:trPr>
          <w:trHeight w:val="570"/>
        </w:trPr>
        <w:tc>
          <w:tcPr>
            <w:tcW w:w="977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56FAA" w:rsidRDefault="00F56FAA" w:rsidP="004F76E6">
            <w:r>
              <w:rPr>
                <w:b/>
              </w:rPr>
              <w:t xml:space="preserve">3. A projektbe bevont, szolgáltatást végző személyek és projektmenedzsment tagok listája </w:t>
            </w:r>
            <w:r>
              <w:t>(szükség szerint bővíthető)</w:t>
            </w:r>
            <w:r>
              <w:rPr>
                <w:b/>
              </w:rPr>
              <w:t>:</w:t>
            </w:r>
          </w:p>
        </w:tc>
      </w:tr>
      <w:tr w:rsidR="00F56FAA" w:rsidTr="004F76E6">
        <w:trPr>
          <w:trHeight w:val="570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56FAA" w:rsidRDefault="00F56FAA" w:rsidP="004F76E6">
            <w:pPr>
              <w:jc w:val="center"/>
            </w:pPr>
            <w:r>
              <w:rPr>
                <w:b/>
                <w:sz w:val="22"/>
                <w:szCs w:val="22"/>
              </w:rPr>
              <w:t>Név/leánykori név, születési hely, idő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56FAA" w:rsidRDefault="00F56FAA" w:rsidP="004F76E6">
            <w:pPr>
              <w:ind w:left="-69" w:right="-108"/>
              <w:jc w:val="center"/>
            </w:pPr>
            <w:r>
              <w:rPr>
                <w:b/>
                <w:sz w:val="22"/>
                <w:szCs w:val="22"/>
              </w:rPr>
              <w:t xml:space="preserve">Szolgáltatás nyújtásának helyszíne </w:t>
            </w:r>
            <w:r>
              <w:rPr>
                <w:b/>
                <w:sz w:val="18"/>
                <w:szCs w:val="18"/>
              </w:rPr>
              <w:t>(járás)</w:t>
            </w:r>
          </w:p>
        </w:tc>
        <w:tc>
          <w:tcPr>
            <w:tcW w:w="2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56FAA" w:rsidRDefault="00F56FAA" w:rsidP="004F76E6">
            <w:pPr>
              <w:jc w:val="center"/>
            </w:pPr>
            <w:r>
              <w:rPr>
                <w:b/>
                <w:sz w:val="22"/>
                <w:szCs w:val="22"/>
              </w:rPr>
              <w:t>Végzettsége, szakképzettsége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56FAA" w:rsidRDefault="00F56FAA" w:rsidP="004F76E6">
            <w:pPr>
              <w:jc w:val="center"/>
            </w:pPr>
            <w:r>
              <w:rPr>
                <w:b/>
                <w:sz w:val="22"/>
                <w:szCs w:val="22"/>
              </w:rPr>
              <w:t>Hasonló területen szerzett tapasztalatok</w:t>
            </w:r>
          </w:p>
        </w:tc>
      </w:tr>
      <w:tr w:rsidR="00F56FAA" w:rsidTr="004F76E6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56FAA" w:rsidRDefault="00F56FAA" w:rsidP="004F76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56FAA" w:rsidRDefault="00F56FAA" w:rsidP="004F76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56FAA" w:rsidRDefault="00F56FAA" w:rsidP="004F76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56FAA" w:rsidRDefault="00F56FAA" w:rsidP="004F76E6">
            <w:pPr>
              <w:jc w:val="center"/>
            </w:pPr>
            <w:r>
              <w:rPr>
                <w:b/>
                <w:sz w:val="22"/>
                <w:szCs w:val="22"/>
              </w:rPr>
              <w:t>Tevékenység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56FAA" w:rsidRDefault="00F56FAA" w:rsidP="004F76E6">
            <w:pPr>
              <w:jc w:val="center"/>
            </w:pPr>
            <w:r>
              <w:rPr>
                <w:b/>
                <w:sz w:val="22"/>
                <w:szCs w:val="22"/>
              </w:rPr>
              <w:t>Gyakorlati idő</w:t>
            </w:r>
          </w:p>
        </w:tc>
      </w:tr>
      <w:tr w:rsidR="00F56FAA" w:rsidTr="004F76E6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</w:tr>
      <w:tr w:rsidR="00F56FAA" w:rsidTr="004F76E6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</w:tr>
      <w:tr w:rsidR="00F56FAA" w:rsidTr="004F76E6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</w:tr>
      <w:tr w:rsidR="00F56FAA" w:rsidTr="004F76E6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</w:tr>
      <w:tr w:rsidR="00F56FAA" w:rsidTr="004F76E6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</w:tr>
      <w:tr w:rsidR="00F56FAA" w:rsidTr="004F76E6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</w:tr>
      <w:tr w:rsidR="00F56FAA" w:rsidTr="004F76E6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</w:tr>
      <w:tr w:rsidR="00F56FAA" w:rsidTr="004F76E6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</w:tr>
      <w:tr w:rsidR="00F56FAA" w:rsidTr="004F76E6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</w:tr>
      <w:tr w:rsidR="00F56FAA" w:rsidTr="004F76E6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</w:tr>
      <w:tr w:rsidR="00F56FAA" w:rsidTr="004F76E6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</w:tr>
      <w:tr w:rsidR="00F56FAA" w:rsidTr="004F76E6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</w:tr>
      <w:tr w:rsidR="00F56FAA" w:rsidTr="004F76E6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</w:tr>
      <w:tr w:rsidR="00F56FAA" w:rsidTr="004F76E6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</w:tr>
      <w:tr w:rsidR="00F56FAA" w:rsidTr="004F76E6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</w:tr>
      <w:tr w:rsidR="00F56FAA" w:rsidTr="004F76E6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</w:tr>
      <w:tr w:rsidR="00F56FAA" w:rsidTr="004F76E6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</w:tr>
      <w:tr w:rsidR="00F56FAA" w:rsidTr="004F76E6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</w:tr>
      <w:tr w:rsidR="00F56FAA" w:rsidTr="004F76E6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</w:tr>
      <w:tr w:rsidR="00F56FAA" w:rsidTr="004F76E6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AA" w:rsidRDefault="00F56FAA" w:rsidP="004F76E6">
            <w:pPr>
              <w:snapToGrid w:val="0"/>
            </w:pPr>
          </w:p>
        </w:tc>
      </w:tr>
    </w:tbl>
    <w:p w:rsidR="00F56FAA" w:rsidRDefault="00F56FAA" w:rsidP="00F56FAA">
      <w:pPr>
        <w:pStyle w:val="Szvegtrzs21"/>
        <w:tabs>
          <w:tab w:val="left" w:pos="1710"/>
        </w:tabs>
        <w:ind w:left="1418" w:hanging="1418"/>
        <w:rPr>
          <w:i/>
        </w:rPr>
      </w:pPr>
    </w:p>
    <w:p w:rsidR="00F56FAA" w:rsidRDefault="00F56FAA" w:rsidP="00F56FAA">
      <w:pPr>
        <w:pStyle w:val="Szvegtrzs21"/>
        <w:tabs>
          <w:tab w:val="left" w:pos="1710"/>
        </w:tabs>
        <w:spacing w:line="240" w:lineRule="auto"/>
        <w:ind w:left="1418" w:hanging="1418"/>
      </w:pPr>
      <w:r>
        <w:t>Megjegyzés:</w:t>
      </w:r>
      <w:r>
        <w:tab/>
        <w:t>A pályázati adatlapban a rendelkezésre álló felületek szükség szerint bővíthetők.</w:t>
      </w:r>
    </w:p>
    <w:p w:rsidR="00F56FAA" w:rsidRDefault="00F56FAA" w:rsidP="00F56FAA">
      <w:pPr>
        <w:pStyle w:val="Szvegtrzs21"/>
        <w:pageBreakBefore/>
        <w:tabs>
          <w:tab w:val="left" w:pos="1710"/>
        </w:tabs>
        <w:spacing w:line="240" w:lineRule="auto"/>
        <w:ind w:left="1418" w:hanging="1418"/>
      </w:pPr>
      <w:r>
        <w:rPr>
          <w:b/>
        </w:rPr>
        <w:lastRenderedPageBreak/>
        <w:t>A Pályázati felhívás 12. pontja szerinti kötelező mellékletek:</w:t>
      </w:r>
    </w:p>
    <w:p w:rsidR="00F56FAA" w:rsidRDefault="00F56FAA" w:rsidP="00F56FAA">
      <w:pPr>
        <w:tabs>
          <w:tab w:val="left" w:pos="720"/>
        </w:tabs>
        <w:spacing w:before="120" w:after="120"/>
        <w:ind w:left="360"/>
        <w:jc w:val="both"/>
      </w:pPr>
      <w:r>
        <w:t>1. sz. melléklet (Pályázott munkaerőpiaci szolgáltatások),</w:t>
      </w:r>
    </w:p>
    <w:p w:rsidR="00F56FAA" w:rsidRDefault="00F56FAA" w:rsidP="00F56FAA">
      <w:pPr>
        <w:tabs>
          <w:tab w:val="left" w:pos="720"/>
        </w:tabs>
        <w:spacing w:after="120"/>
        <w:ind w:left="360"/>
        <w:jc w:val="both"/>
      </w:pPr>
      <w:r>
        <w:t>2. sz. melléklet (Pályázat költségei munkaerőpiaci szolgáltatások nyújtásakor),</w:t>
      </w:r>
    </w:p>
    <w:p w:rsidR="00F56FAA" w:rsidRDefault="00F56FAA" w:rsidP="00F56FAA">
      <w:pPr>
        <w:tabs>
          <w:tab w:val="left" w:pos="720"/>
        </w:tabs>
        <w:spacing w:after="120"/>
        <w:ind w:left="360"/>
        <w:jc w:val="both"/>
      </w:pPr>
      <w:r>
        <w:t>3. sz. melléklet (A pályázó nyilatkozatai),</w:t>
      </w:r>
    </w:p>
    <w:p w:rsidR="00F56FAA" w:rsidRDefault="00F56FAA" w:rsidP="00F56FAA">
      <w:pPr>
        <w:tabs>
          <w:tab w:val="left" w:pos="720"/>
        </w:tabs>
        <w:spacing w:after="120"/>
        <w:ind w:left="360"/>
        <w:jc w:val="both"/>
      </w:pPr>
      <w:r>
        <w:t xml:space="preserve">4. sz. melléklet (A pályázó nyilatkozata az Áht.  48/B. § (1) bekezdése szerinti összeférhetetlenség fennállásáról, vagy hiányáról), </w:t>
      </w:r>
    </w:p>
    <w:p w:rsidR="00F56FAA" w:rsidRDefault="00F56FAA" w:rsidP="00F56FAA">
      <w:pPr>
        <w:widowControl w:val="0"/>
        <w:autoSpaceDE w:val="0"/>
        <w:spacing w:after="120"/>
        <w:ind w:left="360"/>
        <w:jc w:val="both"/>
      </w:pPr>
      <w:r>
        <w:t>5. sz. melléklet (Nyilatkozat saját és egyéb forrás meglétéről).</w:t>
      </w:r>
    </w:p>
    <w:p w:rsidR="00F56FAA" w:rsidRDefault="00F56FAA" w:rsidP="00F56FAA">
      <w:pPr>
        <w:pStyle w:val="Szvegtrzs21"/>
        <w:tabs>
          <w:tab w:val="left" w:pos="1710"/>
        </w:tabs>
        <w:spacing w:line="240" w:lineRule="auto"/>
        <w:ind w:left="1418" w:hanging="1418"/>
        <w:rPr>
          <w:b/>
        </w:rPr>
      </w:pPr>
    </w:p>
    <w:p w:rsidR="00F56FAA" w:rsidRDefault="00F56FAA" w:rsidP="00F56FAA">
      <w:pPr>
        <w:pStyle w:val="Szvegtrzs21"/>
        <w:tabs>
          <w:tab w:val="left" w:pos="1710"/>
        </w:tabs>
        <w:spacing w:line="240" w:lineRule="auto"/>
        <w:ind w:left="1418" w:hanging="1418"/>
      </w:pPr>
      <w:r>
        <w:rPr>
          <w:b/>
        </w:rPr>
        <w:t>Nyilatkozatok, benyújtandó dokumentumok:</w:t>
      </w:r>
    </w:p>
    <w:p w:rsidR="00F56FAA" w:rsidRDefault="00F56FAA" w:rsidP="00F56FAA">
      <w:pPr>
        <w:pStyle w:val="Szvegtrzs21"/>
        <w:numPr>
          <w:ilvl w:val="0"/>
          <w:numId w:val="2"/>
        </w:numPr>
        <w:tabs>
          <w:tab w:val="left" w:pos="1710"/>
        </w:tabs>
        <w:spacing w:line="240" w:lineRule="auto"/>
        <w:ind w:left="357" w:hanging="357"/>
      </w:pPr>
      <w:r>
        <w:t>NAV köztartozás mentességet igazoló közokirat/adófolyószámla kivonat,</w:t>
      </w:r>
    </w:p>
    <w:p w:rsidR="00F56FAA" w:rsidRDefault="00F56FAA" w:rsidP="00F56FAA">
      <w:pPr>
        <w:pStyle w:val="Szvegtrzs21"/>
        <w:numPr>
          <w:ilvl w:val="0"/>
          <w:numId w:val="2"/>
        </w:numPr>
        <w:tabs>
          <w:tab w:val="left" w:pos="1710"/>
        </w:tabs>
        <w:spacing w:line="240" w:lineRule="auto"/>
        <w:ind w:left="357" w:hanging="357"/>
      </w:pPr>
      <w:r>
        <w:rPr>
          <w:color w:val="000000"/>
        </w:rPr>
        <w:t xml:space="preserve">Létesítő okirat, </w:t>
      </w:r>
      <w:r>
        <w:t>törvényszék</w:t>
      </w:r>
      <w:r>
        <w:rPr>
          <w:color w:val="000000"/>
        </w:rPr>
        <w:t xml:space="preserve"> igazolása, aláírási címpéldány/aláírás-</w:t>
      </w:r>
      <w:proofErr w:type="gramStart"/>
      <w:r>
        <w:rPr>
          <w:color w:val="000000"/>
        </w:rPr>
        <w:t>minta,</w:t>
      </w:r>
      <w:proofErr w:type="gramEnd"/>
      <w:r>
        <w:rPr>
          <w:color w:val="000000"/>
        </w:rPr>
        <w:t xml:space="preserve"> stb.,</w:t>
      </w:r>
    </w:p>
    <w:p w:rsidR="00F56FAA" w:rsidRDefault="00F56FAA" w:rsidP="00F56FAA">
      <w:pPr>
        <w:pStyle w:val="Szvegtrzs21"/>
        <w:numPr>
          <w:ilvl w:val="0"/>
          <w:numId w:val="2"/>
        </w:numPr>
        <w:tabs>
          <w:tab w:val="left" w:pos="1710"/>
        </w:tabs>
        <w:spacing w:line="240" w:lineRule="auto"/>
        <w:ind w:left="357" w:hanging="357"/>
      </w:pPr>
      <w:r>
        <w:t>Referencia igazolás munkaerőpiaci szolgáltatásokról,</w:t>
      </w:r>
    </w:p>
    <w:p w:rsidR="00F56FAA" w:rsidRDefault="00F56FAA" w:rsidP="00F56FAA">
      <w:pPr>
        <w:pStyle w:val="Szvegtrzs21"/>
        <w:numPr>
          <w:ilvl w:val="0"/>
          <w:numId w:val="2"/>
        </w:numPr>
        <w:tabs>
          <w:tab w:val="left" w:pos="1710"/>
        </w:tabs>
        <w:spacing w:line="240" w:lineRule="auto"/>
        <w:ind w:left="357" w:hanging="357"/>
      </w:pPr>
      <w:r>
        <w:t xml:space="preserve">A szolgáltatás nyújtásában résztvevő valamennyi közreműködő (a menedzsment és a szolgáltatást nyújtók) szakmai önéletrajza, </w:t>
      </w:r>
    </w:p>
    <w:p w:rsidR="00F56FAA" w:rsidRDefault="00F56FAA" w:rsidP="00F56FAA">
      <w:pPr>
        <w:pStyle w:val="Szvegtrzs21"/>
        <w:numPr>
          <w:ilvl w:val="0"/>
          <w:numId w:val="2"/>
        </w:numPr>
        <w:tabs>
          <w:tab w:val="left" w:pos="1710"/>
        </w:tabs>
        <w:spacing w:line="240" w:lineRule="auto"/>
        <w:ind w:left="357" w:hanging="357"/>
      </w:pPr>
      <w:r>
        <w:t xml:space="preserve">A szolgáltatást nyújtó személyek iskolai végzettségét igazoló okirat másolata, </w:t>
      </w:r>
    </w:p>
    <w:p w:rsidR="00F56FAA" w:rsidRDefault="00F56FAA" w:rsidP="00F56FAA">
      <w:pPr>
        <w:pStyle w:val="Szvegtrzs21"/>
        <w:numPr>
          <w:ilvl w:val="0"/>
          <w:numId w:val="2"/>
        </w:numPr>
        <w:tabs>
          <w:tab w:val="left" w:pos="1710"/>
        </w:tabs>
        <w:spacing w:line="240" w:lineRule="auto"/>
        <w:ind w:left="357" w:hanging="357"/>
      </w:pPr>
      <w:r>
        <w:t>Nyilatkozat vagy igazolás szakmai gyakorlatról.</w:t>
      </w:r>
    </w:p>
    <w:p w:rsidR="00F56FAA" w:rsidRDefault="00F56FAA" w:rsidP="00F56FAA">
      <w:pPr>
        <w:numPr>
          <w:ilvl w:val="0"/>
          <w:numId w:val="2"/>
        </w:numPr>
        <w:spacing w:after="120"/>
        <w:ind w:left="357" w:hanging="357"/>
      </w:pPr>
      <w:r>
        <w:t>Nyilatkozat az államháztartásról szóló 2011. évi CXCV. törvény 50. § (1) bekezdés c) pontjának és a nemzeti vagyonról szóló 2011. évi CXCVI. törvény 3. § (1) bekezdés 1. pontjának való megfelelésről (14. sz. melléklet),</w:t>
      </w:r>
    </w:p>
    <w:p w:rsidR="00F56FAA" w:rsidRDefault="00F56FAA" w:rsidP="00F56FAA"/>
    <w:p w:rsidR="00F56FAA" w:rsidRDefault="00F56FAA" w:rsidP="00F56FAA"/>
    <w:p w:rsidR="00F56FAA" w:rsidRDefault="00F56FAA" w:rsidP="00F56FAA">
      <w:r>
        <w:t>Kelt: …………………………………………….</w:t>
      </w:r>
    </w:p>
    <w:p w:rsidR="00F56FAA" w:rsidRDefault="00F56FAA" w:rsidP="00F56FAA"/>
    <w:p w:rsidR="00F56FAA" w:rsidRDefault="00F56FAA" w:rsidP="00F56FAA"/>
    <w:p w:rsidR="00F56FAA" w:rsidRDefault="00F56FAA" w:rsidP="00F56FAA">
      <w:pPr>
        <w:tabs>
          <w:tab w:val="center" w:pos="6804"/>
        </w:tabs>
      </w:pPr>
      <w:r>
        <w:tab/>
        <w:t>…………………………………</w:t>
      </w:r>
    </w:p>
    <w:p w:rsidR="00F56FAA" w:rsidRDefault="00F56FAA" w:rsidP="00F56FAA">
      <w:pPr>
        <w:tabs>
          <w:tab w:val="center" w:pos="6804"/>
        </w:tabs>
      </w:pPr>
      <w:r>
        <w:tab/>
        <w:t>cégszerű aláírás</w:t>
      </w:r>
    </w:p>
    <w:p w:rsidR="00F56FAA" w:rsidRDefault="00F56FAA" w:rsidP="00F56FAA"/>
    <w:p w:rsidR="00F56FAA" w:rsidRDefault="00F56FAA" w:rsidP="00F56FAA"/>
    <w:p w:rsidR="003140ED" w:rsidRDefault="003140ED"/>
    <w:sectPr w:rsidR="00314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name w:val="WW8Num1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3"/>
    <w:multiLevelType w:val="singleLevel"/>
    <w:tmpl w:val="00000013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" w15:restartNumberingAfterBreak="0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FAA"/>
    <w:rsid w:val="003140ED"/>
    <w:rsid w:val="00F5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4176F"/>
  <w15:chartTrackingRefBased/>
  <w15:docId w15:val="{58E4AB49-8D1C-4194-8828-C1077768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56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rsid w:val="00F56FAA"/>
    <w:pPr>
      <w:widowControl w:val="0"/>
      <w:jc w:val="center"/>
    </w:pPr>
    <w:rPr>
      <w:b/>
      <w:szCs w:val="20"/>
    </w:rPr>
  </w:style>
  <w:style w:type="paragraph" w:customStyle="1" w:styleId="Szvegtrzsbehzssal31">
    <w:name w:val="Szövegtörzs behúzással 31"/>
    <w:basedOn w:val="Norml"/>
    <w:rsid w:val="00F56FAA"/>
    <w:pPr>
      <w:ind w:left="708"/>
      <w:jc w:val="both"/>
    </w:pPr>
    <w:rPr>
      <w:szCs w:val="20"/>
    </w:rPr>
  </w:style>
  <w:style w:type="paragraph" w:customStyle="1" w:styleId="Szvegtrzs21">
    <w:name w:val="Szövegtörzs 21"/>
    <w:basedOn w:val="Norml"/>
    <w:rsid w:val="00F56FAA"/>
    <w:pPr>
      <w:spacing w:after="120" w:line="480" w:lineRule="auto"/>
    </w:pPr>
  </w:style>
  <w:style w:type="paragraph" w:customStyle="1" w:styleId="Jegyzetszveg1">
    <w:name w:val="Jegyzetszöveg1"/>
    <w:basedOn w:val="Norml"/>
    <w:rsid w:val="00F56FAA"/>
    <w:rPr>
      <w:sz w:val="20"/>
      <w:szCs w:val="20"/>
    </w:rPr>
  </w:style>
  <w:style w:type="paragraph" w:styleId="Szvegtrzs">
    <w:name w:val="Body Text"/>
    <w:basedOn w:val="Norml"/>
    <w:link w:val="SzvegtrzsChar"/>
    <w:uiPriority w:val="99"/>
    <w:semiHidden/>
    <w:unhideWhenUsed/>
    <w:rsid w:val="00F56FA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56FA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699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Edit (Borsod)</dc:creator>
  <cp:keywords/>
  <dc:description/>
  <cp:lastModifiedBy>Tóth Edit (Borsod)</cp:lastModifiedBy>
  <cp:revision>1</cp:revision>
  <dcterms:created xsi:type="dcterms:W3CDTF">2020-05-04T12:29:00Z</dcterms:created>
  <dcterms:modified xsi:type="dcterms:W3CDTF">2020-05-04T12:32:00Z</dcterms:modified>
</cp:coreProperties>
</file>